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0B" w:rsidRDefault="00A5010B" w:rsidP="005B6AA3">
      <w:pPr>
        <w:autoSpaceDE w:val="0"/>
        <w:autoSpaceDN w:val="0"/>
        <w:spacing w:after="78" w:line="220" w:lineRule="exact"/>
        <w:jc w:val="both"/>
      </w:pPr>
    </w:p>
    <w:p w:rsidR="00A5010B" w:rsidRPr="00085D55" w:rsidRDefault="00A666AA" w:rsidP="009E6A89">
      <w:pPr>
        <w:autoSpaceDE w:val="0"/>
        <w:autoSpaceDN w:val="0"/>
        <w:spacing w:after="0" w:line="0" w:lineRule="atLeast"/>
        <w:ind w:left="149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5010B" w:rsidRPr="00085D55" w:rsidRDefault="00A666AA" w:rsidP="009E6A89">
      <w:pPr>
        <w:autoSpaceDE w:val="0"/>
        <w:autoSpaceDN w:val="0"/>
        <w:spacing w:after="0" w:line="0" w:lineRule="atLeast"/>
        <w:ind w:left="20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Башкортостан</w:t>
      </w:r>
    </w:p>
    <w:p w:rsidR="00A5010B" w:rsidRPr="00085D55" w:rsidRDefault="00A666AA" w:rsidP="009E6A89">
      <w:pPr>
        <w:autoSpaceDE w:val="0"/>
        <w:autoSpaceDN w:val="0"/>
        <w:spacing w:after="0" w:line="0" w:lineRule="atLeast"/>
        <w:ind w:left="75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муниципального района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Чишминский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 Республики Башкортостан</w:t>
      </w:r>
    </w:p>
    <w:p w:rsidR="00A5010B" w:rsidRDefault="00085D55" w:rsidP="009E6A89">
      <w:pPr>
        <w:autoSpaceDE w:val="0"/>
        <w:autoSpaceDN w:val="0"/>
        <w:spacing w:after="0" w:line="0" w:lineRule="atLeast"/>
        <w:ind w:right="7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</w:t>
      </w:r>
      <w:r w:rsidR="00A666AA" w:rsidRPr="00085D55">
        <w:rPr>
          <w:rFonts w:ascii="Times New Roman" w:eastAsia="Times New Roman" w:hAnsi="Times New Roman"/>
          <w:color w:val="000000"/>
          <w:sz w:val="24"/>
          <w:lang w:val="ru-RU"/>
        </w:rPr>
        <w:t>Гимназия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Чишминский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 Республики Башкортостан</w:t>
      </w:r>
    </w:p>
    <w:p w:rsidR="009E6A89" w:rsidRPr="00085D55" w:rsidRDefault="009E6A89" w:rsidP="009E6A89">
      <w:pPr>
        <w:autoSpaceDE w:val="0"/>
        <w:autoSpaceDN w:val="0"/>
        <w:spacing w:after="0" w:line="0" w:lineRule="atLeast"/>
        <w:ind w:right="74"/>
        <w:jc w:val="center"/>
        <w:rPr>
          <w:lang w:val="ru-RU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3544"/>
      </w:tblGrid>
      <w:tr w:rsidR="00A5010B" w:rsidTr="002270A0">
        <w:trPr>
          <w:trHeight w:hRule="exact" w:val="274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4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A5010B" w:rsidRDefault="00A666AA" w:rsidP="009E6A89">
            <w:pPr>
              <w:autoSpaceDE w:val="0"/>
              <w:autoSpaceDN w:val="0"/>
              <w:spacing w:before="48" w:after="0" w:line="230" w:lineRule="auto"/>
              <w:ind w:firstLine="141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48" w:after="0" w:line="230" w:lineRule="auto"/>
              <w:ind w:left="39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5010B" w:rsidTr="002270A0">
        <w:trPr>
          <w:trHeight w:hRule="exact" w:val="276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A5010B" w:rsidRDefault="00A666AA" w:rsidP="009E6A89">
            <w:pPr>
              <w:autoSpaceDE w:val="0"/>
              <w:autoSpaceDN w:val="0"/>
              <w:spacing w:after="0" w:line="230" w:lineRule="auto"/>
              <w:ind w:firstLine="141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after="0" w:line="230" w:lineRule="auto"/>
              <w:ind w:left="39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Гимназии</w:t>
            </w:r>
            <w:proofErr w:type="spellEnd"/>
          </w:p>
        </w:tc>
      </w:tr>
    </w:tbl>
    <w:p w:rsidR="00A5010B" w:rsidRDefault="00A5010B" w:rsidP="005B6AA3">
      <w:pPr>
        <w:autoSpaceDE w:val="0"/>
        <w:autoSpaceDN w:val="0"/>
        <w:spacing w:after="0" w:line="60" w:lineRule="exact"/>
        <w:jc w:val="both"/>
      </w:pPr>
    </w:p>
    <w:tbl>
      <w:tblPr>
        <w:tblW w:w="10403" w:type="dxa"/>
        <w:tblLayout w:type="fixed"/>
        <w:tblLook w:val="04A0" w:firstRow="1" w:lastRow="0" w:firstColumn="1" w:lastColumn="0" w:noHBand="0" w:noVBand="1"/>
      </w:tblPr>
      <w:tblGrid>
        <w:gridCol w:w="3119"/>
        <w:gridCol w:w="3741"/>
        <w:gridCol w:w="3543"/>
      </w:tblGrid>
      <w:tr w:rsidR="00A5010B" w:rsidTr="002270A0">
        <w:trPr>
          <w:trHeight w:hRule="exact" w:val="362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Башмакова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Л.Ф.</w:t>
            </w:r>
          </w:p>
        </w:tc>
        <w:tc>
          <w:tcPr>
            <w:tcW w:w="3741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_______Гилязетдинова З.Я.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A5010B" w:rsidRDefault="009E6A89" w:rsidP="009E6A89">
            <w:pPr>
              <w:autoSpaceDE w:val="0"/>
              <w:autoSpaceDN w:val="0"/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</w:t>
            </w:r>
            <w:r w:rsidR="00A66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</w:t>
            </w:r>
            <w:proofErr w:type="spellStart"/>
            <w:r w:rsidR="00A66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Гайнанова</w:t>
            </w:r>
            <w:proofErr w:type="spellEnd"/>
            <w:r w:rsidR="00A66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Р.Ф.</w:t>
            </w:r>
          </w:p>
        </w:tc>
      </w:tr>
      <w:tr w:rsidR="00A5010B" w:rsidTr="002270A0">
        <w:trPr>
          <w:trHeight w:hRule="exact" w:val="42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10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41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106" w:after="0" w:line="230" w:lineRule="auto"/>
              <w:ind w:left="59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A5010B" w:rsidRDefault="009E6A89" w:rsidP="009E6A89">
            <w:pPr>
              <w:autoSpaceDE w:val="0"/>
              <w:autoSpaceDN w:val="0"/>
              <w:spacing w:before="10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</w:t>
            </w:r>
            <w:proofErr w:type="spellStart"/>
            <w:r w:rsidR="00A66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 w:rsidR="00A66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№188</w:t>
            </w:r>
          </w:p>
        </w:tc>
      </w:tr>
      <w:tr w:rsidR="00A5010B" w:rsidRPr="00927207" w:rsidTr="002270A0">
        <w:trPr>
          <w:trHeight w:hRule="exact" w:val="38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4" w:after="0" w:line="23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"03" 08</w:t>
            </w:r>
            <w:r w:rsidR="0092720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741" w:type="dxa"/>
            <w:tcMar>
              <w:left w:w="0" w:type="dxa"/>
              <w:right w:w="0" w:type="dxa"/>
            </w:tcMar>
          </w:tcPr>
          <w:p w:rsidR="00A5010B" w:rsidRPr="00927207" w:rsidRDefault="00927207" w:rsidP="005B6AA3">
            <w:pPr>
              <w:autoSpaceDE w:val="0"/>
              <w:autoSpaceDN w:val="0"/>
              <w:spacing w:before="94" w:after="0" w:line="230" w:lineRule="auto"/>
              <w:ind w:left="596"/>
              <w:jc w:val="both"/>
              <w:rPr>
                <w:lang w:val="ru-RU"/>
              </w:rPr>
            </w:pPr>
            <w:r w:rsidRPr="0092720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"03"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A666AA" w:rsidRPr="0092720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2022 г.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A5010B" w:rsidRPr="00927207" w:rsidRDefault="009E6A89" w:rsidP="009E6A89">
            <w:pPr>
              <w:autoSpaceDE w:val="0"/>
              <w:autoSpaceDN w:val="0"/>
              <w:spacing w:before="94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</w:t>
            </w:r>
            <w:r w:rsidR="00A666AA" w:rsidRPr="0092720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"03" 08</w:t>
            </w:r>
            <w:r w:rsidR="0092720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bookmarkStart w:id="0" w:name="_GoBack"/>
            <w:bookmarkEnd w:id="0"/>
            <w:r w:rsidR="00A666AA" w:rsidRPr="0092720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 г.</w:t>
            </w:r>
          </w:p>
        </w:tc>
      </w:tr>
    </w:tbl>
    <w:p w:rsidR="009E6A89" w:rsidRPr="00927207" w:rsidRDefault="009E6A89" w:rsidP="009E6A89">
      <w:pPr>
        <w:autoSpaceDE w:val="0"/>
        <w:autoSpaceDN w:val="0"/>
        <w:spacing w:after="0" w:line="0" w:lineRule="atLeast"/>
        <w:ind w:right="7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Pr="00927207" w:rsidRDefault="009E6A89" w:rsidP="009E6A89">
      <w:pPr>
        <w:autoSpaceDE w:val="0"/>
        <w:autoSpaceDN w:val="0"/>
        <w:spacing w:after="0" w:line="0" w:lineRule="atLeast"/>
        <w:ind w:right="7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Pr="00927207" w:rsidRDefault="009E6A89" w:rsidP="009E6A89">
      <w:pPr>
        <w:autoSpaceDE w:val="0"/>
        <w:autoSpaceDN w:val="0"/>
        <w:spacing w:after="0" w:line="0" w:lineRule="atLeast"/>
        <w:ind w:right="7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Pr="00927207" w:rsidRDefault="009E6A89" w:rsidP="009E6A89">
      <w:pPr>
        <w:autoSpaceDE w:val="0"/>
        <w:autoSpaceDN w:val="0"/>
        <w:spacing w:after="0" w:line="0" w:lineRule="atLeast"/>
        <w:ind w:right="7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Pr="00927207" w:rsidRDefault="009E6A89" w:rsidP="009E6A89">
      <w:pPr>
        <w:autoSpaceDE w:val="0"/>
        <w:autoSpaceDN w:val="0"/>
        <w:spacing w:after="0" w:line="0" w:lineRule="atLeast"/>
        <w:ind w:right="7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Pr="00927207" w:rsidRDefault="009E6A89" w:rsidP="009E6A89">
      <w:pPr>
        <w:autoSpaceDE w:val="0"/>
        <w:autoSpaceDN w:val="0"/>
        <w:spacing w:after="0" w:line="0" w:lineRule="atLeast"/>
        <w:ind w:right="7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5010B" w:rsidRPr="009E6A89" w:rsidRDefault="00A666AA" w:rsidP="009E6A89">
      <w:pPr>
        <w:autoSpaceDE w:val="0"/>
        <w:autoSpaceDN w:val="0"/>
        <w:spacing w:after="0" w:line="0" w:lineRule="atLeast"/>
        <w:ind w:right="74"/>
        <w:jc w:val="center"/>
        <w:rPr>
          <w:b/>
          <w:lang w:val="ru-RU"/>
        </w:rPr>
      </w:pPr>
      <w:r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5010B" w:rsidRPr="009E6A89" w:rsidRDefault="00A666AA" w:rsidP="009E6A89">
      <w:pPr>
        <w:autoSpaceDE w:val="0"/>
        <w:autoSpaceDN w:val="0"/>
        <w:spacing w:after="0" w:line="0" w:lineRule="atLeast"/>
        <w:ind w:right="74"/>
        <w:jc w:val="center"/>
        <w:rPr>
          <w:b/>
          <w:lang w:val="ru-RU"/>
        </w:rPr>
      </w:pPr>
      <w:r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Pr="009E6A89"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4684920)</w:t>
      </w:r>
    </w:p>
    <w:p w:rsidR="00A5010B" w:rsidRPr="009E6A89" w:rsidRDefault="00A666AA" w:rsidP="009E6A89">
      <w:pPr>
        <w:autoSpaceDE w:val="0"/>
        <w:autoSpaceDN w:val="0"/>
        <w:spacing w:after="0" w:line="0" w:lineRule="atLeast"/>
        <w:ind w:right="74"/>
        <w:jc w:val="center"/>
        <w:rPr>
          <w:b/>
          <w:lang w:val="ru-RU"/>
        </w:rPr>
      </w:pPr>
      <w:r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</w:t>
      </w:r>
    </w:p>
    <w:p w:rsidR="00A5010B" w:rsidRPr="009E6A89" w:rsidRDefault="00A666AA" w:rsidP="009E6A89">
      <w:pPr>
        <w:autoSpaceDE w:val="0"/>
        <w:autoSpaceDN w:val="0"/>
        <w:spacing w:after="0" w:line="0" w:lineRule="atLeast"/>
        <w:jc w:val="center"/>
        <w:rPr>
          <w:b/>
          <w:lang w:val="ru-RU"/>
        </w:rPr>
      </w:pPr>
      <w:r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A5010B" w:rsidRPr="009E6A89" w:rsidRDefault="00A666AA" w:rsidP="009E6A89">
      <w:pPr>
        <w:autoSpaceDE w:val="0"/>
        <w:autoSpaceDN w:val="0"/>
        <w:spacing w:after="0" w:line="0" w:lineRule="atLeast"/>
        <w:ind w:right="74"/>
        <w:jc w:val="center"/>
        <w:rPr>
          <w:b/>
          <w:lang w:val="ru-RU"/>
        </w:rPr>
      </w:pPr>
      <w:r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>для 5 класса основного общего образования</w:t>
      </w:r>
    </w:p>
    <w:p w:rsidR="00A5010B" w:rsidRPr="009E6A89" w:rsidRDefault="00157323" w:rsidP="009E6A89">
      <w:pPr>
        <w:tabs>
          <w:tab w:val="left" w:pos="0"/>
        </w:tabs>
        <w:autoSpaceDE w:val="0"/>
        <w:autoSpaceDN w:val="0"/>
        <w:spacing w:after="0" w:line="0" w:lineRule="atLeast"/>
        <w:ind w:right="74"/>
        <w:jc w:val="center"/>
        <w:rPr>
          <w:b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2022-2023 </w:t>
      </w:r>
      <w:r w:rsidR="00A666AA"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год</w:t>
      </w: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6A89" w:rsidRDefault="009E6A89" w:rsidP="009E6A89">
      <w:pPr>
        <w:autoSpaceDE w:val="0"/>
        <w:autoSpaceDN w:val="0"/>
        <w:spacing w:after="0" w:line="0" w:lineRule="atLeast"/>
        <w:ind w:left="5670" w:right="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5010B" w:rsidRPr="00085D55" w:rsidRDefault="00A666AA" w:rsidP="009E6A89">
      <w:pPr>
        <w:autoSpaceDE w:val="0"/>
        <w:autoSpaceDN w:val="0"/>
        <w:spacing w:after="0" w:line="0" w:lineRule="atLeast"/>
        <w:ind w:left="5670" w:right="20"/>
        <w:jc w:val="both"/>
        <w:rPr>
          <w:lang w:val="ru-RU"/>
        </w:rPr>
      </w:pPr>
      <w:r w:rsidRPr="009E6A89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Составитель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Гайнанова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Румия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Фаатовна</w:t>
      </w:r>
      <w:proofErr w:type="spellEnd"/>
    </w:p>
    <w:p w:rsidR="002270A0" w:rsidRDefault="00A666AA" w:rsidP="002270A0">
      <w:pPr>
        <w:autoSpaceDE w:val="0"/>
        <w:autoSpaceDN w:val="0"/>
        <w:spacing w:before="70" w:after="0" w:line="230" w:lineRule="auto"/>
        <w:ind w:left="5670" w:right="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высшей категории</w:t>
      </w:r>
    </w:p>
    <w:p w:rsidR="002270A0" w:rsidRDefault="002270A0" w:rsidP="002270A0">
      <w:pPr>
        <w:autoSpaceDE w:val="0"/>
        <w:autoSpaceDN w:val="0"/>
        <w:spacing w:before="70" w:after="0" w:line="230" w:lineRule="auto"/>
        <w:ind w:left="5670" w:right="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270A0" w:rsidRDefault="002270A0" w:rsidP="002270A0">
      <w:pPr>
        <w:autoSpaceDE w:val="0"/>
        <w:autoSpaceDN w:val="0"/>
        <w:spacing w:before="70" w:after="0" w:line="230" w:lineRule="auto"/>
        <w:ind w:left="5670" w:right="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270A0" w:rsidRDefault="002270A0" w:rsidP="002270A0">
      <w:pPr>
        <w:autoSpaceDE w:val="0"/>
        <w:autoSpaceDN w:val="0"/>
        <w:spacing w:before="70" w:after="0" w:line="230" w:lineRule="auto"/>
        <w:ind w:left="5670" w:right="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270A0" w:rsidRDefault="002270A0" w:rsidP="002270A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270A0" w:rsidRDefault="002270A0" w:rsidP="002270A0">
      <w:pPr>
        <w:autoSpaceDE w:val="0"/>
        <w:autoSpaceDN w:val="0"/>
        <w:spacing w:before="70" w:after="0" w:line="230" w:lineRule="auto"/>
        <w:ind w:left="5670" w:right="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270A0" w:rsidRDefault="002270A0" w:rsidP="002270A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5010B" w:rsidRPr="00085D55" w:rsidRDefault="00A666AA" w:rsidP="002270A0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Чишмы 2022</w:t>
      </w:r>
    </w:p>
    <w:p w:rsidR="00A5010B" w:rsidRDefault="00A5010B" w:rsidP="005B6AA3">
      <w:pPr>
        <w:ind w:left="6804" w:right="20"/>
        <w:jc w:val="both"/>
        <w:rPr>
          <w:lang w:val="ru-RU"/>
        </w:rPr>
      </w:pPr>
    </w:p>
    <w:p w:rsidR="00A5010B" w:rsidRPr="00085D55" w:rsidRDefault="00A666AA" w:rsidP="002270A0">
      <w:pPr>
        <w:autoSpaceDE w:val="0"/>
        <w:autoSpaceDN w:val="0"/>
        <w:spacing w:after="0" w:line="0" w:lineRule="atLeast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5B6AA3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России»(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далее  — ОДНКНР) для 5 классов образовательных организаций составлена в соответствии с: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</w:p>
    <w:p w:rsidR="005B6AA3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России  —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5B6AA3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5B6AA3" w:rsidRDefault="00A666AA" w:rsidP="002270A0">
      <w:pPr>
        <w:tabs>
          <w:tab w:val="left" w:pos="0"/>
        </w:tabs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A5010B" w:rsidRPr="00085D55" w:rsidRDefault="00A666AA" w:rsidP="002270A0">
      <w:pPr>
        <w:tabs>
          <w:tab w:val="left" w:pos="0"/>
        </w:tabs>
        <w:autoSpaceDE w:val="0"/>
        <w:autoSpaceDN w:val="0"/>
        <w:spacing w:after="0" w:line="0" w:lineRule="atLeast"/>
        <w:ind w:right="-99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изучения курса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288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085D55">
        <w:rPr>
          <w:lang w:val="ru-RU"/>
        </w:rPr>
        <w:br/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288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5010B" w:rsidRPr="00085D55" w:rsidRDefault="00A666AA" w:rsidP="005B6AA3">
      <w:pPr>
        <w:tabs>
          <w:tab w:val="left" w:pos="0"/>
        </w:tabs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288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5010B" w:rsidRPr="00085D55" w:rsidRDefault="00A666AA" w:rsidP="005B6AA3">
      <w:pPr>
        <w:tabs>
          <w:tab w:val="left" w:pos="0"/>
        </w:tabs>
        <w:autoSpaceDE w:val="0"/>
        <w:autoSpaceDN w:val="0"/>
        <w:spacing w:after="0" w:line="0" w:lineRule="atLeast"/>
        <w:ind w:right="43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42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851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left="420" w:right="-99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готовности и способности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left="420" w:right="4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right="1008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A5010B" w:rsidRPr="00085D55" w:rsidRDefault="00A666AA" w:rsidP="002270A0">
      <w:pPr>
        <w:tabs>
          <w:tab w:val="left" w:pos="180"/>
        </w:tabs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A5010B" w:rsidRPr="00085D55" w:rsidRDefault="00A666AA" w:rsidP="002270A0">
      <w:pPr>
        <w:autoSpaceDE w:val="0"/>
        <w:autoSpaceDN w:val="0"/>
        <w:spacing w:after="0" w:line="0" w:lineRule="atLeast"/>
        <w:ind w:left="180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2270A0" w:rsidRDefault="00A666AA" w:rsidP="002270A0">
      <w:pPr>
        <w:autoSpaceDE w:val="0"/>
        <w:autoSpaceDN w:val="0"/>
        <w:spacing w:after="0" w:line="0" w:lineRule="atLeast"/>
        <w:ind w:right="1296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</w:p>
    <w:p w:rsidR="00A5010B" w:rsidRPr="002270A0" w:rsidRDefault="00A666AA" w:rsidP="009F36BC">
      <w:pPr>
        <w:autoSpaceDE w:val="0"/>
        <w:autoSpaceDN w:val="0"/>
        <w:spacing w:after="0" w:line="0" w:lineRule="atLeast"/>
        <w:ind w:right="1296" w:firstLine="567"/>
        <w:jc w:val="both"/>
        <w:rPr>
          <w:b/>
          <w:lang w:val="ru-RU"/>
        </w:rPr>
      </w:pPr>
      <w:r w:rsidRPr="002270A0">
        <w:rPr>
          <w:rFonts w:ascii="Times New Roman" w:eastAsia="Times New Roman" w:hAnsi="Times New Roman"/>
          <w:b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2270A0">
        <w:rPr>
          <w:rFonts w:ascii="Times New Roman" w:eastAsia="Times New Roman" w:hAnsi="Times New Roman"/>
          <w:b/>
          <w:color w:val="000000"/>
          <w:sz w:val="24"/>
          <w:lang w:val="ru-RU"/>
        </w:rPr>
        <w:t>Тема 2. Наш дом — Россия.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94" w:firstLine="567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A5010B" w:rsidRPr="002270A0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b/>
          <w:lang w:val="ru-RU"/>
        </w:rPr>
      </w:pPr>
      <w:r w:rsidRPr="002270A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Тема 3. Язык и история.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94"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A5010B" w:rsidRPr="002270A0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b/>
          <w:lang w:val="ru-RU"/>
        </w:rPr>
      </w:pPr>
      <w:r w:rsidRPr="002270A0">
        <w:rPr>
          <w:rFonts w:ascii="Times New Roman" w:eastAsia="Times New Roman" w:hAnsi="Times New Roman"/>
          <w:b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9F36BC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94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Важность общего языка для всех народов России. Возможно</w:t>
      </w:r>
      <w:r w:rsidR="009F36BC">
        <w:rPr>
          <w:rFonts w:ascii="Times New Roman" w:eastAsia="Times New Roman" w:hAnsi="Times New Roman"/>
          <w:color w:val="000000"/>
          <w:sz w:val="24"/>
          <w:lang w:val="ru-RU"/>
        </w:rPr>
        <w:t>сти, которые даёт русский язык.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94" w:firstLine="567"/>
        <w:jc w:val="both"/>
        <w:rPr>
          <w:lang w:val="ru-RU"/>
        </w:rPr>
      </w:pPr>
      <w:r w:rsidRPr="002270A0">
        <w:rPr>
          <w:rFonts w:ascii="Times New Roman" w:eastAsia="Times New Roman" w:hAnsi="Times New Roman"/>
          <w:b/>
          <w:color w:val="000000"/>
          <w:sz w:val="24"/>
          <w:lang w:val="ru-RU"/>
        </w:rPr>
        <w:t>Тема 5. Истоки родной культуры.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A5010B" w:rsidRPr="002270A0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b/>
          <w:lang w:val="ru-RU"/>
        </w:rPr>
      </w:pPr>
      <w:r w:rsidRPr="002270A0">
        <w:rPr>
          <w:rFonts w:ascii="Times New Roman" w:eastAsia="Times New Roman" w:hAnsi="Times New Roman"/>
          <w:b/>
          <w:color w:val="000000"/>
          <w:sz w:val="24"/>
          <w:lang w:val="ru-RU"/>
        </w:rPr>
        <w:t>Тема 6. Материальная культура.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1440"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A5010B" w:rsidRPr="009F36BC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7. Духовная культура.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9F36BC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432"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432" w:firstLine="567"/>
        <w:jc w:val="both"/>
        <w:rPr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8. Культура и религия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A5010B" w:rsidRPr="009F36BC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9. Культура и образование.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56"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A5010B" w:rsidRPr="009F36BC" w:rsidRDefault="00A666AA" w:rsidP="009F36BC">
      <w:pPr>
        <w:autoSpaceDE w:val="0"/>
        <w:autoSpaceDN w:val="0"/>
        <w:spacing w:after="0" w:line="0" w:lineRule="atLeast"/>
        <w:ind w:firstLine="567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56" w:firstLine="567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180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9F36BC" w:rsidRDefault="00A666AA" w:rsidP="009F36BC">
      <w:pPr>
        <w:autoSpaceDE w:val="0"/>
        <w:autoSpaceDN w:val="0"/>
        <w:spacing w:after="0" w:line="0" w:lineRule="atLeast"/>
        <w:ind w:left="180" w:right="9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180" w:right="94"/>
        <w:jc w:val="both"/>
        <w:rPr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11. Семья — хранитель духовных ценностей.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288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12. Родина начинается с семьи.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13. Традиции семейного воспитания в России.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  <w:r w:rsid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14. Образ семьи в культуре народов России.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576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15. Труд в истории семьи.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 w:right="532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86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lang w:val="ru-RU"/>
        </w:rPr>
        <w:lastRenderedPageBreak/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432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 w:right="331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432"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24. Регионы России: культурное многообразие.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A5010B" w:rsidRPr="009F36BC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b/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>Тема 25. Праздники в культуре народов России.</w:t>
      </w:r>
    </w:p>
    <w:p w:rsidR="00A5010B" w:rsidRPr="00085D55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86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288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0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288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  <w:r w:rsid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008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right="94"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F36BC" w:rsidRPr="009F36BC" w:rsidRDefault="00A666AA" w:rsidP="009F36BC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right="576"/>
        <w:jc w:val="both"/>
        <w:rPr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 </w:t>
      </w:r>
    </w:p>
    <w:p w:rsidR="00A5010B" w:rsidRPr="009F36BC" w:rsidRDefault="00A666AA" w:rsidP="009F36BC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540" w:right="94"/>
        <w:jc w:val="both"/>
        <w:rPr>
          <w:lang w:val="ru-RU"/>
        </w:rPr>
      </w:pPr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F36BC" w:rsidRDefault="00A666AA" w:rsidP="009F36BC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9F3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воспитание </w:t>
      </w:r>
    </w:p>
    <w:p w:rsidR="00A5010B" w:rsidRPr="009F36BC" w:rsidRDefault="00A666AA" w:rsidP="009F36BC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540"/>
        <w:jc w:val="both"/>
        <w:rPr>
          <w:lang w:val="ru-RU"/>
        </w:rPr>
      </w:pPr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</w:t>
      </w:r>
      <w:r w:rsid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F36BC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A5010B" w:rsidRPr="00085D55" w:rsidRDefault="00A666AA" w:rsidP="005B6AA3">
      <w:pPr>
        <w:tabs>
          <w:tab w:val="left" w:pos="180"/>
        </w:tabs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5010B" w:rsidRPr="00085D55" w:rsidRDefault="00A666AA" w:rsidP="009F36BC">
      <w:pPr>
        <w:tabs>
          <w:tab w:val="left" w:pos="0"/>
        </w:tabs>
        <w:autoSpaceDE w:val="0"/>
        <w:autoSpaceDN w:val="0"/>
        <w:spacing w:after="0" w:line="0" w:lineRule="atLeast"/>
        <w:ind w:right="42" w:firstLine="180"/>
        <w:jc w:val="both"/>
        <w:rPr>
          <w:lang w:val="ru-RU"/>
        </w:rPr>
      </w:pPr>
      <w:proofErr w:type="spellStart"/>
      <w:r w:rsidRPr="00085D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F36BC" w:rsidRDefault="00A666AA" w:rsidP="009F36BC">
      <w:pPr>
        <w:tabs>
          <w:tab w:val="left" w:pos="180"/>
        </w:tabs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="009F36BC">
        <w:rPr>
          <w:lang w:val="ru-RU"/>
        </w:rPr>
        <w:br/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9F36BC" w:rsidRDefault="009F36BC" w:rsidP="009F36BC">
      <w:pPr>
        <w:tabs>
          <w:tab w:val="left" w:pos="180"/>
        </w:tabs>
        <w:autoSpaceDE w:val="0"/>
        <w:autoSpaceDN w:val="0"/>
        <w:spacing w:after="0" w:line="0" w:lineRule="atLeast"/>
        <w:ind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="00A666AA"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тветственного отношения к собственным поступкам; </w:t>
      </w:r>
    </w:p>
    <w:p w:rsidR="00A5010B" w:rsidRPr="00085D55" w:rsidRDefault="00A666AA" w:rsidP="009F36B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proofErr w:type="spellStart"/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right="144" w:firstLine="180"/>
        <w:jc w:val="both"/>
        <w:rPr>
          <w:lang w:val="ru-RU"/>
        </w:rPr>
      </w:pP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 w:right="38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A5010B" w:rsidRPr="00085D55" w:rsidRDefault="00A666AA" w:rsidP="009F36BC">
      <w:pPr>
        <w:tabs>
          <w:tab w:val="left" w:pos="0"/>
        </w:tabs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7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420" w:right="-2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 w:right="360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86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 w:right="41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42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ситуацией(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firstLine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F36BC" w:rsidRDefault="00A666AA" w:rsidP="005B6AA3">
      <w:pPr>
        <w:autoSpaceDE w:val="0"/>
        <w:autoSpaceDN w:val="0"/>
        <w:spacing w:after="0" w:line="0" w:lineRule="atLeast"/>
        <w:ind w:left="180" w:right="100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 w:right="100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7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понимать взаимосвязь между языком и культурой, духовно-нравственным развитием личности и социальным поведением.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 w:right="86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4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8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420" w:right="14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43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29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7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144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43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43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ценности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43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576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576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576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576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576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9F36BC" w:rsidRDefault="00A666AA" w:rsidP="009F36BC">
      <w:pPr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9. Культура и образование</w:t>
      </w:r>
    </w:p>
    <w:p w:rsidR="009F36BC" w:rsidRDefault="00A666AA" w:rsidP="009F36BC">
      <w:pPr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</w:p>
    <w:p w:rsidR="009F36BC" w:rsidRDefault="00A666AA" w:rsidP="009F36BC">
      <w:pPr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</w:p>
    <w:p w:rsidR="00A5010B" w:rsidRPr="00085D55" w:rsidRDefault="00A666AA" w:rsidP="009F36BC">
      <w:pPr>
        <w:autoSpaceDE w:val="0"/>
        <w:autoSpaceDN w:val="0"/>
        <w:spacing w:after="0" w:line="0" w:lineRule="atLeast"/>
        <w:ind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9F36BC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</w:p>
    <w:p w:rsidR="009F36BC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</w:p>
    <w:p w:rsidR="009F36BC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</w:p>
    <w:p w:rsidR="009F36BC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</w:p>
    <w:p w:rsidR="009F36BC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</w:p>
    <w:p w:rsidR="009F36BC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</w:p>
    <w:p w:rsidR="009F36BC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</w:p>
    <w:p w:rsidR="00A5010B" w:rsidRPr="00085D55" w:rsidRDefault="00A666AA" w:rsidP="009F36BC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72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72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72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</w:t>
      </w:r>
      <w:r w:rsidR="009F36BC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«Родина»;</w:t>
      </w:r>
    </w:p>
    <w:p w:rsidR="009F36BC" w:rsidRDefault="009F36BC" w:rsidP="009F36BC">
      <w:pPr>
        <w:autoSpaceDE w:val="0"/>
        <w:autoSpaceDN w:val="0"/>
        <w:spacing w:after="0" w:line="0" w:lineRule="atLeast"/>
        <w:ind w:left="240" w:right="720" w:hanging="24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</w:t>
      </w:r>
      <w:r w:rsidR="00A666AA"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мать, что такое история семьи, каковы формы её выражения и </w:t>
      </w:r>
      <w:proofErr w:type="gramStart"/>
      <w:r w:rsidR="00A666AA" w:rsidRPr="00085D55">
        <w:rPr>
          <w:rFonts w:ascii="Times New Roman" w:eastAsia="Times New Roman" w:hAnsi="Times New Roman"/>
          <w:color w:val="000000"/>
          <w:sz w:val="24"/>
          <w:lang w:val="ru-RU"/>
        </w:rPr>
        <w:t>сохранения;—</w:t>
      </w:r>
      <w:proofErr w:type="gramEnd"/>
      <w:r w:rsidR="00A666AA"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 обосновывать и доказывать взаимосвязь истории семьи и истории народа, государства, человечества.</w:t>
      </w:r>
    </w:p>
    <w:p w:rsidR="009F36BC" w:rsidRDefault="00A666AA" w:rsidP="009F36BC">
      <w:pPr>
        <w:autoSpaceDE w:val="0"/>
        <w:autoSpaceDN w:val="0"/>
        <w:spacing w:after="0" w:line="0" w:lineRule="atLeast"/>
        <w:ind w:left="240" w:right="72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</w:p>
    <w:p w:rsidR="009F36BC" w:rsidRDefault="00A666AA" w:rsidP="009F36BC">
      <w:pPr>
        <w:autoSpaceDE w:val="0"/>
        <w:autoSpaceDN w:val="0"/>
        <w:spacing w:after="0" w:line="0" w:lineRule="atLeast"/>
        <w:ind w:left="240" w:right="720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9F36BC" w:rsidRDefault="00A666AA" w:rsidP="006F370E">
      <w:pPr>
        <w:autoSpaceDE w:val="0"/>
        <w:autoSpaceDN w:val="0"/>
        <w:spacing w:after="0" w:line="0" w:lineRule="atLeast"/>
        <w:ind w:left="240" w:right="138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взаимосвязь семейных традиций и культуры собственного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этноса;—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 уметь рассказывать о семейных традициях своего народа и народов России, собственной семьи;</w:t>
      </w:r>
    </w:p>
    <w:p w:rsidR="00A5010B" w:rsidRPr="00085D55" w:rsidRDefault="00A666AA" w:rsidP="006F370E">
      <w:pPr>
        <w:autoSpaceDE w:val="0"/>
        <w:autoSpaceDN w:val="0"/>
        <w:spacing w:after="0" w:line="0" w:lineRule="atLeast"/>
        <w:ind w:left="240" w:right="-4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9F36BC" w:rsidRDefault="00A666AA" w:rsidP="009F36BC">
      <w:pPr>
        <w:autoSpaceDE w:val="0"/>
        <w:autoSpaceDN w:val="0"/>
        <w:spacing w:after="0" w:line="0" w:lineRule="atLeast"/>
        <w:ind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</w:p>
    <w:p w:rsidR="00A5010B" w:rsidRPr="00085D55" w:rsidRDefault="00A666AA" w:rsidP="006F370E">
      <w:pPr>
        <w:autoSpaceDE w:val="0"/>
        <w:autoSpaceDN w:val="0"/>
        <w:spacing w:after="0" w:line="0" w:lineRule="atLeast"/>
        <w:ind w:right="-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288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288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:rsidR="009F36BC" w:rsidRDefault="00A666AA" w:rsidP="006F370E">
      <w:pPr>
        <w:autoSpaceDE w:val="0"/>
        <w:autoSpaceDN w:val="0"/>
        <w:spacing w:after="0" w:line="0" w:lineRule="atLeast"/>
        <w:ind w:left="240" w:right="-4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</w:t>
      </w:r>
      <w:r w:rsidR="009F36BC">
        <w:rPr>
          <w:rFonts w:ascii="Times New Roman" w:eastAsia="Times New Roman" w:hAnsi="Times New Roman"/>
          <w:color w:val="000000"/>
          <w:sz w:val="24"/>
          <w:lang w:val="ru-RU"/>
        </w:rPr>
        <w:t>ного института, характеризовать</w:t>
      </w:r>
    </w:p>
    <w:p w:rsidR="009F36BC" w:rsidRDefault="00A666AA" w:rsidP="005B6AA3">
      <w:pPr>
        <w:autoSpaceDE w:val="0"/>
        <w:autoSpaceDN w:val="0"/>
        <w:spacing w:after="0" w:line="0" w:lineRule="atLeast"/>
        <w:ind w:left="240" w:right="288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роль домашнего труда и распределение экономических функций в семье;</w:t>
      </w:r>
    </w:p>
    <w:p w:rsidR="009F36BC" w:rsidRDefault="00A666AA" w:rsidP="006F370E">
      <w:pPr>
        <w:tabs>
          <w:tab w:val="left" w:pos="10065"/>
        </w:tabs>
        <w:autoSpaceDE w:val="0"/>
        <w:autoSpaceDN w:val="0"/>
        <w:spacing w:after="0" w:line="0" w:lineRule="atLeast"/>
        <w:ind w:left="240" w:right="138" w:hanging="24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</w:t>
      </w:r>
      <w:r w:rsidR="009F36BC">
        <w:rPr>
          <w:rFonts w:ascii="Times New Roman" w:eastAsia="Times New Roman" w:hAnsi="Times New Roman"/>
          <w:color w:val="000000"/>
          <w:sz w:val="24"/>
          <w:lang w:val="ru-RU"/>
        </w:rPr>
        <w:t>иально-экономической структурой</w:t>
      </w:r>
    </w:p>
    <w:p w:rsidR="006F370E" w:rsidRDefault="00A666AA" w:rsidP="005B6AA3">
      <w:pPr>
        <w:autoSpaceDE w:val="0"/>
        <w:autoSpaceDN w:val="0"/>
        <w:spacing w:after="0" w:line="0" w:lineRule="atLeast"/>
        <w:ind w:left="240" w:right="288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общества в форме большой и малой семей;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-4" w:hanging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6F370E" w:rsidRDefault="00A666AA" w:rsidP="006F370E">
      <w:pPr>
        <w:tabs>
          <w:tab w:val="left" w:pos="0"/>
        </w:tabs>
        <w:autoSpaceDE w:val="0"/>
        <w:autoSpaceDN w:val="0"/>
        <w:spacing w:after="0" w:line="0" w:lineRule="atLeast"/>
        <w:ind w:right="-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085D5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6F370E" w:rsidRDefault="00A666AA" w:rsidP="006F370E">
      <w:pPr>
        <w:tabs>
          <w:tab w:val="left" w:pos="0"/>
        </w:tabs>
        <w:autoSpaceDE w:val="0"/>
        <w:autoSpaceDN w:val="0"/>
        <w:spacing w:after="0" w:line="0" w:lineRule="atLeast"/>
        <w:ind w:right="-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  <w:r w:rsidR="006F37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6F370E" w:rsidRDefault="00A666AA" w:rsidP="006F370E">
      <w:pPr>
        <w:tabs>
          <w:tab w:val="left" w:pos="0"/>
        </w:tabs>
        <w:autoSpaceDE w:val="0"/>
        <w:autoSpaceDN w:val="0"/>
        <w:spacing w:after="0" w:line="0" w:lineRule="atLeast"/>
        <w:ind w:right="-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A5010B" w:rsidRPr="00085D55" w:rsidRDefault="00A666AA" w:rsidP="006F370E">
      <w:pPr>
        <w:tabs>
          <w:tab w:val="left" w:pos="0"/>
        </w:tabs>
        <w:autoSpaceDE w:val="0"/>
        <w:autoSpaceDN w:val="0"/>
        <w:spacing w:after="0" w:line="0" w:lineRule="atLeast"/>
        <w:ind w:right="-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</w:p>
    <w:p w:rsidR="006F370E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6F370E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</w:p>
    <w:p w:rsidR="006F370E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</w:t>
      </w:r>
    </w:p>
    <w:p w:rsidR="006F370E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творчества как реализацию духовно-нравственных ценностей человека;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:rsidR="006F370E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6F370E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</w:p>
    <w:p w:rsidR="00A5010B" w:rsidRPr="00085D55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человека;—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взаимопомощь»,«сострадание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</w:p>
    <w:p w:rsidR="006F370E" w:rsidRDefault="00A666AA" w:rsidP="005B6AA3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</w:p>
    <w:p w:rsidR="00A5010B" w:rsidRPr="00085D55" w:rsidRDefault="00A666AA" w:rsidP="006F370E">
      <w:pPr>
        <w:tabs>
          <w:tab w:val="left" w:pos="24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  <w:r w:rsidR="006F37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4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7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152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обмен»как</w:t>
      </w:r>
      <w:proofErr w:type="spellEnd"/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A5010B" w:rsidRPr="00085D55" w:rsidRDefault="00A666AA" w:rsidP="006F370E">
      <w:pPr>
        <w:autoSpaceDE w:val="0"/>
        <w:autoSpaceDN w:val="0"/>
        <w:spacing w:after="0" w:line="0" w:lineRule="atLeast"/>
        <w:ind w:left="240" w:right="5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00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A5010B" w:rsidRPr="00085D55" w:rsidRDefault="00A666AA" w:rsidP="006F370E">
      <w:pPr>
        <w:autoSpaceDE w:val="0"/>
        <w:autoSpaceDN w:val="0"/>
        <w:spacing w:after="0" w:line="0" w:lineRule="atLeast"/>
        <w:ind w:left="240" w:right="5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A5010B" w:rsidRPr="00085D55" w:rsidRDefault="00A666AA" w:rsidP="006F370E">
      <w:pPr>
        <w:autoSpaceDE w:val="0"/>
        <w:autoSpaceDN w:val="0"/>
        <w:spacing w:after="0" w:line="0" w:lineRule="atLeast"/>
        <w:ind w:left="240" w:right="5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A5010B" w:rsidRPr="00085D55" w:rsidRDefault="00A666AA" w:rsidP="006F370E">
      <w:pPr>
        <w:autoSpaceDE w:val="0"/>
        <w:autoSpaceDN w:val="0"/>
        <w:spacing w:after="0" w:line="0" w:lineRule="atLeast"/>
        <w:ind w:left="240" w:right="5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6F370E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</w:p>
    <w:p w:rsidR="006F370E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</w:p>
    <w:p w:rsidR="006F370E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</w:p>
    <w:p w:rsidR="006F370E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рассказывать о праздничных традициях народов России и собственной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семьи;—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 анализировать связь праздников и истории, культуры народов России;</w:t>
      </w:r>
    </w:p>
    <w:p w:rsidR="006F370E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</w:p>
    <w:p w:rsidR="006F370E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085D55">
        <w:rPr>
          <w:lang w:val="ru-RU"/>
        </w:rPr>
        <w:br/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085D55">
        <w:rPr>
          <w:lang w:val="ru-RU"/>
        </w:rPr>
        <w:br/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</w:t>
      </w:r>
      <w:r w:rsidR="006F370E">
        <w:rPr>
          <w:rFonts w:ascii="Times New Roman" w:eastAsia="Times New Roman" w:hAnsi="Times New Roman"/>
          <w:color w:val="000000"/>
          <w:sz w:val="24"/>
          <w:lang w:val="ru-RU"/>
        </w:rPr>
        <w:t>ов России, народные инструменты.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</w:t>
      </w:r>
    </w:p>
    <w:p w:rsid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Знать и понимать отличия изобразительного искусства от других видов художественного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085D55">
        <w:rPr>
          <w:lang w:val="ru-RU"/>
        </w:rPr>
        <w:tab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</w:p>
    <w:p w:rsidR="00A5010B" w:rsidRPr="006F370E" w:rsidRDefault="00A666AA" w:rsidP="006F370E">
      <w:pPr>
        <w:autoSpaceDE w:val="0"/>
        <w:autoSpaceDN w:val="0"/>
        <w:spacing w:after="0" w:line="0" w:lineRule="atLeast"/>
        <w:ind w:left="24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29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7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7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14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576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A5010B" w:rsidRPr="00085D55" w:rsidRDefault="00A666AA" w:rsidP="005B6AA3">
      <w:pPr>
        <w:autoSpaceDE w:val="0"/>
        <w:autoSpaceDN w:val="0"/>
        <w:spacing w:after="0" w:line="0" w:lineRule="atLeast"/>
        <w:ind w:left="240" w:right="720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A5010B" w:rsidRPr="00085D55" w:rsidRDefault="00A5010B" w:rsidP="005B6AA3">
      <w:pPr>
        <w:jc w:val="both"/>
        <w:rPr>
          <w:lang w:val="ru-RU"/>
        </w:rPr>
        <w:sectPr w:rsidR="00A5010B" w:rsidRPr="00085D55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A5010B" w:rsidRPr="00085D55" w:rsidRDefault="00A5010B" w:rsidP="005B6AA3">
      <w:pPr>
        <w:autoSpaceDE w:val="0"/>
        <w:autoSpaceDN w:val="0"/>
        <w:spacing w:after="64" w:line="220" w:lineRule="exact"/>
        <w:jc w:val="both"/>
        <w:rPr>
          <w:lang w:val="ru-RU"/>
        </w:rPr>
      </w:pPr>
    </w:p>
    <w:p w:rsidR="00A5010B" w:rsidRDefault="00A666AA" w:rsidP="005B6AA3">
      <w:pPr>
        <w:autoSpaceDE w:val="0"/>
        <w:autoSpaceDN w:val="0"/>
        <w:spacing w:after="258" w:line="233" w:lineRule="auto"/>
        <w:jc w:val="both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6040"/>
        <w:gridCol w:w="1080"/>
        <w:gridCol w:w="1514"/>
      </w:tblGrid>
      <w:tr w:rsidR="00A5010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right="14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50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5010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</w:tr>
      <w:tr w:rsidR="00A5010B" w:rsidRPr="009272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A5010B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духовно-нравственной культуры народов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6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05.09.2022 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12.09.2022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576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19.09.2022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26.09.2022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3.10.2022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0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10.10.2022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720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17.10.2022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  <w:p w:rsidR="00C95D08" w:rsidRPr="00C95D08" w:rsidRDefault="00C95D08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24.10.2022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sz w:val="16"/>
                <w:szCs w:val="16"/>
              </w:rPr>
            </w:pPr>
            <w:r w:rsidRPr="00625009">
              <w:rPr>
                <w:sz w:val="16"/>
                <w:szCs w:val="16"/>
              </w:rPr>
              <w:t>24.10.2022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0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576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085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7.11.2022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 w:rsidRPr="0092720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</w:tbl>
    <w:p w:rsidR="00A5010B" w:rsidRPr="00085D55" w:rsidRDefault="00A5010B" w:rsidP="005B6AA3">
      <w:pPr>
        <w:autoSpaceDE w:val="0"/>
        <w:autoSpaceDN w:val="0"/>
        <w:spacing w:after="0" w:line="14" w:lineRule="exact"/>
        <w:jc w:val="both"/>
        <w:rPr>
          <w:lang w:val="ru-RU"/>
        </w:rPr>
      </w:pPr>
    </w:p>
    <w:p w:rsidR="00A5010B" w:rsidRPr="00085D55" w:rsidRDefault="00A5010B" w:rsidP="005B6AA3">
      <w:pPr>
        <w:jc w:val="both"/>
        <w:rPr>
          <w:lang w:val="ru-RU"/>
        </w:rPr>
        <w:sectPr w:rsidR="00A5010B" w:rsidRPr="00085D55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5010B" w:rsidRPr="00085D55" w:rsidRDefault="00A5010B" w:rsidP="005B6AA3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6040"/>
        <w:gridCol w:w="1080"/>
        <w:gridCol w:w="1514"/>
      </w:tblGrid>
      <w:tr w:rsidR="00A5010B">
        <w:trPr>
          <w:trHeight w:hRule="exact" w:val="1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14.11.2022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0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термина «поколение»;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21.11.2022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0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28.11.2022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разграничивать основные понятия по теме;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5.12.2022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12.12.2022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5" w:lineRule="auto"/>
              <w:ind w:left="72" w:right="86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085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19.12.2022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0" w:lineRule="auto"/>
              <w:ind w:left="72" w:right="576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 w:rsidRPr="009272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A501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D74901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26.12.2022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проявления людей можно назвать гуманными;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16.01.2023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23.01.2023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к близким; показывать на примерах важность таких ценностей как взаимопомощь, сострадание, милосердие, любовь, дружба и др.;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 w:rsidRPr="0092720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A5010B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30.01.2023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A5010B" w:rsidRDefault="00A5010B" w:rsidP="005B6AA3">
      <w:pPr>
        <w:autoSpaceDE w:val="0"/>
        <w:autoSpaceDN w:val="0"/>
        <w:spacing w:after="0" w:line="14" w:lineRule="exact"/>
        <w:jc w:val="both"/>
      </w:pPr>
    </w:p>
    <w:p w:rsidR="00A5010B" w:rsidRDefault="00A5010B" w:rsidP="005B6AA3">
      <w:pPr>
        <w:jc w:val="both"/>
        <w:sectPr w:rsidR="00A5010B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5010B" w:rsidRDefault="00A5010B" w:rsidP="005B6AA3">
      <w:pPr>
        <w:autoSpaceDE w:val="0"/>
        <w:autoSpaceDN w:val="0"/>
        <w:spacing w:after="66" w:line="220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6040"/>
        <w:gridCol w:w="1080"/>
        <w:gridCol w:w="1514"/>
      </w:tblGrid>
      <w:tr w:rsidR="00A5010B">
        <w:trPr>
          <w:trHeight w:hRule="exact" w:val="1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6.02.2023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13.02.2023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2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20.02.2023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72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27.02.2023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2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понятие«полиэтничность</w:t>
            </w:r>
            <w:proofErr w:type="spellEnd"/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6.03.2023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0" w:lineRule="auto"/>
              <w:ind w:left="72" w:right="720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13.03.2023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2" w:lineRule="auto"/>
              <w:ind w:left="72" w:right="86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20.03.2023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3.04.2023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4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D74901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10.04.2023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45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A5010B" w:rsidRDefault="00A5010B" w:rsidP="005B6AA3">
      <w:pPr>
        <w:autoSpaceDE w:val="0"/>
        <w:autoSpaceDN w:val="0"/>
        <w:spacing w:after="0" w:line="14" w:lineRule="exact"/>
        <w:jc w:val="both"/>
      </w:pPr>
    </w:p>
    <w:p w:rsidR="00A5010B" w:rsidRDefault="00A5010B" w:rsidP="005B6AA3">
      <w:pPr>
        <w:jc w:val="both"/>
        <w:sectPr w:rsidR="00A5010B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5010B" w:rsidRDefault="00A5010B" w:rsidP="005B6AA3">
      <w:pPr>
        <w:autoSpaceDE w:val="0"/>
        <w:autoSpaceDN w:val="0"/>
        <w:spacing w:after="66" w:line="220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6040"/>
        <w:gridCol w:w="1080"/>
        <w:gridCol w:w="1514"/>
      </w:tblGrid>
      <w:tr w:rsidR="00A501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085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17.04.2023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5" w:lineRule="auto"/>
              <w:ind w:right="86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085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625009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27.04.2023</w:t>
            </w:r>
          </w:p>
          <w:p w:rsidR="00625009" w:rsidRPr="00625009" w:rsidRDefault="00625009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24.04.2023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501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625009" w:rsidP="005B6AA3">
            <w:pPr>
              <w:autoSpaceDE w:val="0"/>
              <w:autoSpaceDN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</w:t>
            </w:r>
            <w:r w:rsidR="005B6AA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 1</w:t>
            </w:r>
            <w:r w:rsidR="00A666A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5.05.2023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8" w:after="0" w:line="250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625009" w:rsidRPr="00625009" w:rsidTr="005B6AA3">
        <w:trPr>
          <w:trHeight w:hRule="exact" w:val="34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5009" w:rsidRPr="00625009" w:rsidRDefault="00625009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Тематический блок 5. «Повторение ОДНКНР</w:t>
            </w:r>
            <w:r w:rsidRPr="006250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546175" w:rsidTr="00546175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625009" w:rsidRDefault="00546175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085D55" w:rsidRDefault="00546175" w:rsidP="005B6AA3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Блок 1 и 2.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625009" w:rsidRDefault="00546175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625009" w:rsidRDefault="00546175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625009" w:rsidRDefault="00546175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Default="00546175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11.05.2023</w:t>
            </w:r>
          </w:p>
          <w:p w:rsidR="005B6AA3" w:rsidRPr="00625009" w:rsidRDefault="005B6AA3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22.05.2023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jc w:val="both"/>
              <w:rPr>
                <w:sz w:val="16"/>
                <w:szCs w:val="16"/>
                <w:lang w:val="ru-RU"/>
              </w:rPr>
            </w:pPr>
            <w:r w:rsidRPr="00546175">
              <w:rPr>
                <w:sz w:val="16"/>
                <w:szCs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5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Устный опрос;</w:t>
            </w:r>
          </w:p>
          <w:p w:rsidR="00546175" w:rsidRPr="00546175" w:rsidRDefault="00546175" w:rsidP="005B6AA3">
            <w:pPr>
              <w:autoSpaceDE w:val="0"/>
              <w:autoSpaceDN w:val="0"/>
              <w:spacing w:before="78" w:after="0" w:line="25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Практическая  работа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jc w:val="both"/>
              <w:rPr>
                <w:sz w:val="16"/>
                <w:szCs w:val="16"/>
              </w:rPr>
            </w:pPr>
            <w:r w:rsidRPr="00546175">
              <w:rPr>
                <w:sz w:val="16"/>
                <w:szCs w:val="16"/>
              </w:rPr>
              <w:t>https://infourok.ru/</w:t>
            </w:r>
          </w:p>
        </w:tc>
      </w:tr>
      <w:tr w:rsidR="00546175" w:rsidTr="00546175">
        <w:trPr>
          <w:trHeight w:hRule="exact" w:val="8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085D55" w:rsidRDefault="00546175" w:rsidP="005B6AA3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Блок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D74901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Default="00546175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18.05.2023</w:t>
            </w:r>
          </w:p>
          <w:p w:rsidR="005B6AA3" w:rsidRDefault="005B6AA3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29.05.2023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jc w:val="both"/>
              <w:rPr>
                <w:sz w:val="16"/>
                <w:szCs w:val="16"/>
                <w:lang w:val="ru-RU"/>
              </w:rPr>
            </w:pPr>
            <w:r w:rsidRPr="00546175">
              <w:rPr>
                <w:sz w:val="16"/>
                <w:szCs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  <w:p w:rsidR="00546175" w:rsidRPr="00546175" w:rsidRDefault="00546175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 </w:t>
            </w: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jc w:val="both"/>
              <w:rPr>
                <w:sz w:val="16"/>
                <w:szCs w:val="16"/>
              </w:rPr>
            </w:pPr>
            <w:r w:rsidRPr="00546175">
              <w:rPr>
                <w:sz w:val="16"/>
                <w:szCs w:val="16"/>
              </w:rPr>
              <w:t>https://infourok.ru/</w:t>
            </w:r>
          </w:p>
        </w:tc>
      </w:tr>
      <w:tr w:rsidR="00546175" w:rsidTr="00546175">
        <w:trPr>
          <w:trHeight w:hRule="exact" w:val="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085D55" w:rsidRDefault="00546175" w:rsidP="005B6AA3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Блок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D74901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Default="00546175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25.05.2023</w:t>
            </w:r>
          </w:p>
          <w:p w:rsidR="005B6AA3" w:rsidRDefault="005B6AA3" w:rsidP="005B6AA3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29.05.2023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jc w:val="both"/>
              <w:rPr>
                <w:sz w:val="16"/>
                <w:szCs w:val="16"/>
                <w:lang w:val="ru-RU"/>
              </w:rPr>
            </w:pPr>
            <w:r w:rsidRPr="00546175">
              <w:rPr>
                <w:sz w:val="16"/>
                <w:szCs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  <w:p w:rsidR="00546175" w:rsidRPr="00546175" w:rsidRDefault="00546175" w:rsidP="005B6AA3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 </w:t>
            </w:r>
            <w:proofErr w:type="spellStart"/>
            <w:r w:rsidRPr="00546175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175" w:rsidRPr="00546175" w:rsidRDefault="00546175" w:rsidP="005B6AA3">
            <w:pPr>
              <w:jc w:val="both"/>
              <w:rPr>
                <w:sz w:val="16"/>
                <w:szCs w:val="16"/>
              </w:rPr>
            </w:pPr>
            <w:r w:rsidRPr="00546175">
              <w:rPr>
                <w:sz w:val="16"/>
                <w:szCs w:val="16"/>
              </w:rPr>
              <w:t>https://infourok.ru/</w:t>
            </w:r>
          </w:p>
        </w:tc>
      </w:tr>
      <w:tr w:rsidR="00A5010B">
        <w:trPr>
          <w:trHeight w:hRule="exact" w:val="520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76" w:after="0" w:line="245" w:lineRule="auto"/>
              <w:ind w:left="72" w:right="576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6F370E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D74901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5010B" w:rsidP="005B6AA3">
            <w:pPr>
              <w:jc w:val="both"/>
            </w:pPr>
          </w:p>
        </w:tc>
      </w:tr>
    </w:tbl>
    <w:p w:rsidR="00A5010B" w:rsidRDefault="00A5010B" w:rsidP="005B6AA3">
      <w:pPr>
        <w:autoSpaceDE w:val="0"/>
        <w:autoSpaceDN w:val="0"/>
        <w:spacing w:after="0" w:line="14" w:lineRule="exact"/>
        <w:jc w:val="both"/>
      </w:pPr>
    </w:p>
    <w:p w:rsidR="00A5010B" w:rsidRDefault="00A5010B" w:rsidP="005B6AA3">
      <w:pPr>
        <w:jc w:val="both"/>
        <w:sectPr w:rsidR="00A501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5010B" w:rsidRDefault="00A5010B" w:rsidP="005B6AA3">
      <w:pPr>
        <w:autoSpaceDE w:val="0"/>
        <w:autoSpaceDN w:val="0"/>
        <w:spacing w:after="78" w:line="220" w:lineRule="exact"/>
        <w:jc w:val="both"/>
      </w:pPr>
    </w:p>
    <w:p w:rsidR="00A5010B" w:rsidRDefault="00A666AA" w:rsidP="005B6AA3">
      <w:pPr>
        <w:autoSpaceDE w:val="0"/>
        <w:autoSpaceDN w:val="0"/>
        <w:spacing w:after="32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5010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71" w:lineRule="auto"/>
              <w:ind w:left="72" w:right="43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5010B" w:rsidTr="009E6A89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0B" w:rsidRDefault="00A5010B" w:rsidP="005B6AA3">
            <w:pPr>
              <w:jc w:val="both"/>
            </w:pPr>
          </w:p>
        </w:tc>
      </w:tr>
      <w:tr w:rsidR="009E6A89" w:rsidTr="009E6A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085D55" w:rsidRDefault="009E6A89" w:rsidP="009E6A89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курс «Основы духовно-нравственной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народов России»?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6" w:after="0" w:line="230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01.09.2022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6" w:after="0" w:line="230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05.09.2022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08.09.2022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15.09.2022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100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085D55" w:rsidRDefault="009E6A89" w:rsidP="009E6A89">
            <w:pPr>
              <w:autoSpaceDE w:val="0"/>
              <w:autoSpaceDN w:val="0"/>
              <w:spacing w:before="98" w:after="0" w:line="271" w:lineRule="auto"/>
              <w:ind w:left="72" w:right="86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— язык общения и язык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22.09.2022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29.09.2022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06.10.2022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13.10.2022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 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20.10.2022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27.10.2022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8" w:after="0" w:line="230" w:lineRule="auto"/>
              <w:ind w:left="39" w:firstLine="141"/>
              <w:jc w:val="both"/>
              <w:rPr>
                <w:sz w:val="20"/>
                <w:szCs w:val="20"/>
              </w:rPr>
            </w:pPr>
            <w:r w:rsidRPr="009E6A89">
              <w:rPr>
                <w:sz w:val="20"/>
                <w:szCs w:val="20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085D55" w:rsidRDefault="009E6A89" w:rsidP="009E6A89">
            <w:pPr>
              <w:autoSpaceDE w:val="0"/>
              <w:autoSpaceDN w:val="0"/>
              <w:spacing w:before="98" w:after="0" w:line="274" w:lineRule="auto"/>
              <w:ind w:left="72" w:right="720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10.11.2022</w:t>
            </w:r>
          </w:p>
          <w:p w:rsidR="009E6A89" w:rsidRPr="009E6A89" w:rsidRDefault="009E6A89" w:rsidP="009E6A89">
            <w:pPr>
              <w:autoSpaceDE w:val="0"/>
              <w:autoSpaceDN w:val="0"/>
              <w:spacing w:before="76" w:after="0" w:line="233" w:lineRule="auto"/>
              <w:ind w:left="39" w:firstLine="141"/>
              <w:jc w:val="both"/>
              <w:rPr>
                <w:sz w:val="20"/>
                <w:szCs w:val="20"/>
                <w:lang w:val="ru-RU"/>
              </w:rPr>
            </w:pPr>
            <w:r w:rsidRPr="009E6A8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78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right="100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 — хранитель духовных ценностей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5C2957" w:rsidRDefault="009E6A89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17.11.2022</w:t>
            </w:r>
          </w:p>
          <w:p w:rsidR="009E6A89" w:rsidRPr="005C2957" w:rsidRDefault="009E6A89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5C2957" w:rsidRDefault="009E6A89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24.11.2022</w:t>
            </w:r>
          </w:p>
          <w:p w:rsidR="009E6A89" w:rsidRPr="005C2957" w:rsidRDefault="009E6A89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085D55" w:rsidRDefault="009E6A89" w:rsidP="009E6A89">
            <w:pPr>
              <w:autoSpaceDE w:val="0"/>
              <w:autoSpaceDN w:val="0"/>
              <w:spacing w:before="98" w:after="0" w:line="262" w:lineRule="auto"/>
              <w:ind w:left="72" w:right="86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5C2957" w:rsidRDefault="009E6A89" w:rsidP="005C2957">
            <w:pPr>
              <w:autoSpaceDE w:val="0"/>
              <w:autoSpaceDN w:val="0"/>
              <w:spacing w:before="76" w:after="0" w:line="233" w:lineRule="auto"/>
              <w:ind w:left="39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01.12.2022</w:t>
            </w:r>
          </w:p>
          <w:p w:rsidR="009E6A89" w:rsidRPr="005C2957" w:rsidRDefault="009E6A89" w:rsidP="005C2957">
            <w:pPr>
              <w:autoSpaceDE w:val="0"/>
              <w:autoSpaceDN w:val="0"/>
              <w:spacing w:before="76" w:after="0" w:line="233" w:lineRule="auto"/>
              <w:ind w:left="39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085D55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5C2957" w:rsidRDefault="009E6A89" w:rsidP="005C2957">
            <w:pPr>
              <w:autoSpaceDE w:val="0"/>
              <w:autoSpaceDN w:val="0"/>
              <w:spacing w:before="76" w:after="0" w:line="233" w:lineRule="auto"/>
              <w:ind w:left="39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08.12.2022</w:t>
            </w:r>
          </w:p>
          <w:p w:rsidR="009E6A89" w:rsidRPr="005C2957" w:rsidRDefault="009E6A89" w:rsidP="005C2957">
            <w:pPr>
              <w:autoSpaceDE w:val="0"/>
              <w:autoSpaceDN w:val="0"/>
              <w:spacing w:before="76" w:after="0" w:line="233" w:lineRule="auto"/>
              <w:ind w:left="39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A8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Pr="005C2957" w:rsidRDefault="009E6A89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15.12.2022</w:t>
            </w:r>
          </w:p>
          <w:p w:rsidR="009E6A89" w:rsidRPr="005C2957" w:rsidRDefault="009E6A89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89" w:rsidRDefault="009E6A89" w:rsidP="009E6A89">
            <w:pPr>
              <w:autoSpaceDE w:val="0"/>
              <w:autoSpaceDN w:val="0"/>
              <w:spacing w:before="98" w:after="0" w:line="262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5010B" w:rsidRDefault="00A5010B" w:rsidP="005B6AA3">
      <w:pPr>
        <w:autoSpaceDE w:val="0"/>
        <w:autoSpaceDN w:val="0"/>
        <w:spacing w:after="0" w:line="14" w:lineRule="exact"/>
        <w:jc w:val="both"/>
      </w:pPr>
    </w:p>
    <w:p w:rsidR="00A5010B" w:rsidRDefault="00A5010B" w:rsidP="005B6AA3">
      <w:pPr>
        <w:autoSpaceDE w:val="0"/>
        <w:autoSpaceDN w:val="0"/>
        <w:spacing w:after="0" w:line="822" w:lineRule="exact"/>
        <w:jc w:val="both"/>
      </w:pPr>
    </w:p>
    <w:tbl>
      <w:tblPr>
        <w:tblW w:w="107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784"/>
      </w:tblGrid>
      <w:tr w:rsidR="005C2957" w:rsidTr="00085D5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085D55" w:rsidRDefault="005C2957" w:rsidP="005C2957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5C2957" w:rsidRDefault="005C2957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22.12.2022</w:t>
            </w:r>
          </w:p>
          <w:p w:rsidR="005C2957" w:rsidRPr="00625009" w:rsidRDefault="005C2957" w:rsidP="005C2957">
            <w:pPr>
              <w:autoSpaceDE w:val="0"/>
              <w:autoSpaceDN w:val="0"/>
              <w:spacing w:before="78" w:after="0" w:line="230" w:lineRule="auto"/>
              <w:ind w:left="39"/>
              <w:jc w:val="both"/>
              <w:rPr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19.12.2022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2957" w:rsidTr="00085D55">
        <w:trPr>
          <w:trHeight w:hRule="exact" w:val="8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 — общество  —культура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085D55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5C2957" w:rsidRDefault="005C2957" w:rsidP="005C2957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29.12.2022</w:t>
            </w:r>
          </w:p>
          <w:p w:rsidR="005C2957" w:rsidRPr="005C2957" w:rsidRDefault="005C2957" w:rsidP="005C2957">
            <w:pPr>
              <w:autoSpaceDE w:val="0"/>
              <w:autoSpaceDN w:val="0"/>
              <w:spacing w:before="76" w:after="0" w:line="233" w:lineRule="auto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085D55" w:rsidRDefault="005C2957" w:rsidP="005C2957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5C2957" w:rsidTr="00085D5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10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085D55" w:rsidRDefault="005C2957" w:rsidP="005C2957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Духовный мир человека.</w:t>
            </w:r>
          </w:p>
          <w:p w:rsidR="005C2957" w:rsidRPr="00085D55" w:rsidRDefault="005C2957" w:rsidP="005C2957">
            <w:pPr>
              <w:autoSpaceDE w:val="0"/>
              <w:autoSpaceDN w:val="0"/>
              <w:spacing w:before="72" w:after="0" w:line="230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— творец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100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5C2957" w:rsidRDefault="005C2957" w:rsidP="005C2957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12.01.2023</w:t>
            </w:r>
          </w:p>
          <w:p w:rsidR="005C2957" w:rsidRPr="005C2957" w:rsidRDefault="005C2957" w:rsidP="005C2957">
            <w:pPr>
              <w:autoSpaceDE w:val="0"/>
              <w:autoSpaceDN w:val="0"/>
              <w:spacing w:before="76" w:after="0" w:line="233" w:lineRule="auto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16.01.2023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100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2957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085D55" w:rsidRDefault="005C2957" w:rsidP="005C2957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5C2957" w:rsidRDefault="005C2957" w:rsidP="005C2957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19.01.2023</w:t>
            </w:r>
          </w:p>
          <w:p w:rsidR="005C2957" w:rsidRPr="005C2957" w:rsidRDefault="005C2957" w:rsidP="005C2957">
            <w:pPr>
              <w:autoSpaceDE w:val="0"/>
              <w:autoSpaceDN w:val="0"/>
              <w:spacing w:before="78" w:after="0" w:line="230" w:lineRule="auto"/>
              <w:jc w:val="both"/>
              <w:rPr>
                <w:sz w:val="20"/>
                <w:szCs w:val="20"/>
                <w:lang w:val="ru-RU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23.01.2023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2957" w:rsidTr="00085D5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085D55" w:rsidRDefault="005C2957" w:rsidP="005C2957">
            <w:pPr>
              <w:autoSpaceDE w:val="0"/>
              <w:autoSpaceDN w:val="0"/>
              <w:spacing w:before="98" w:after="0" w:line="271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5C2957" w:rsidRDefault="005C2957" w:rsidP="005C2957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26.01.2023</w:t>
            </w:r>
          </w:p>
          <w:p w:rsidR="005C2957" w:rsidRPr="005C2957" w:rsidRDefault="005C2957" w:rsidP="005C2957">
            <w:pPr>
              <w:autoSpaceDE w:val="0"/>
              <w:autoSpaceDN w:val="0"/>
              <w:spacing w:before="98" w:after="0" w:line="230" w:lineRule="auto"/>
              <w:jc w:val="both"/>
              <w:rPr>
                <w:sz w:val="20"/>
                <w:szCs w:val="20"/>
              </w:rPr>
            </w:pPr>
            <w:r w:rsidRPr="005C295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30.01.2023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100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6.02.2023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13.02.2023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Pr="00085D55" w:rsidRDefault="00157323" w:rsidP="00157323">
            <w:pPr>
              <w:autoSpaceDE w:val="0"/>
              <w:autoSpaceDN w:val="0"/>
              <w:spacing w:before="98" w:after="0" w:line="262" w:lineRule="auto"/>
              <w:ind w:left="7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Духовно-нравственные </w:t>
            </w:r>
            <w:r w:rsidRPr="00085D55">
              <w:rPr>
                <w:lang w:val="ru-RU"/>
              </w:rPr>
              <w:br/>
            </w: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 российского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20.02.2023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27.02.2023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Pr="00085D55" w:rsidRDefault="00157323" w:rsidP="00157323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6.03.2023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Pr="00085D55" w:rsidRDefault="00157323" w:rsidP="00157323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13.03.2023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20.03.2023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3.04.2023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57323" w:rsidTr="00085D5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Pr="00085D55" w:rsidRDefault="00157323" w:rsidP="00157323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  <w:p w:rsidR="00157323" w:rsidRPr="00625009" w:rsidRDefault="00157323" w:rsidP="00157323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10.04.2023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2957" w:rsidTr="00085D5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Pr="00085D55" w:rsidRDefault="005C2957" w:rsidP="005C2957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7323" w:rsidRDefault="00157323" w:rsidP="00157323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  <w:p w:rsidR="005C2957" w:rsidRDefault="00157323" w:rsidP="0015732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17.04.2023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2957" w:rsidRDefault="005C2957" w:rsidP="005C2957">
            <w:pPr>
              <w:autoSpaceDE w:val="0"/>
              <w:autoSpaceDN w:val="0"/>
              <w:spacing w:before="98" w:after="0"/>
              <w:ind w:left="156" w:hanging="15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5010B" w:rsidRDefault="00A5010B" w:rsidP="005B6AA3">
      <w:pPr>
        <w:autoSpaceDE w:val="0"/>
        <w:autoSpaceDN w:val="0"/>
        <w:spacing w:after="0" w:line="14" w:lineRule="exact"/>
        <w:jc w:val="both"/>
      </w:pPr>
    </w:p>
    <w:p w:rsidR="00A5010B" w:rsidRDefault="00A5010B" w:rsidP="005B6AA3">
      <w:pPr>
        <w:autoSpaceDE w:val="0"/>
        <w:autoSpaceDN w:val="0"/>
        <w:spacing w:after="0" w:line="14" w:lineRule="exact"/>
        <w:jc w:val="both"/>
      </w:pPr>
    </w:p>
    <w:p w:rsidR="00A5010B" w:rsidRDefault="00A5010B" w:rsidP="005B6AA3">
      <w:pPr>
        <w:jc w:val="both"/>
        <w:sectPr w:rsidR="00A5010B">
          <w:pgSz w:w="11900" w:h="16840"/>
          <w:pgMar w:top="0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010B" w:rsidRDefault="00A5010B" w:rsidP="005B6AA3">
      <w:pPr>
        <w:autoSpaceDE w:val="0"/>
        <w:autoSpaceDN w:val="0"/>
        <w:spacing w:after="66" w:line="220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7490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085D55" w:rsidRDefault="00D74901" w:rsidP="00D74901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27.04.2023</w:t>
            </w:r>
          </w:p>
          <w:p w:rsidR="00D74901" w:rsidRPr="00625009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7490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085D55" w:rsidRDefault="00D74901" w:rsidP="00D74901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7490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085D55" w:rsidRDefault="00D74901" w:rsidP="00D74901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11.05.2023</w:t>
            </w:r>
          </w:p>
          <w:p w:rsidR="00D74901" w:rsidRPr="00625009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78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7490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085D55" w:rsidRDefault="00D74901" w:rsidP="00D74901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18.05.2023</w:t>
            </w:r>
          </w:p>
          <w:p w:rsidR="00D74901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98" w:after="0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74901" w:rsidTr="005B6AA3">
        <w:trPr>
          <w:trHeight w:hRule="exact" w:val="19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5B6AA3" w:rsidRDefault="00D74901" w:rsidP="00D74901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085D55" w:rsidRDefault="00D74901" w:rsidP="00D74901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курса «ОДНКНР»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5B6AA3" w:rsidRDefault="00D74901" w:rsidP="00D74901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5B6AA3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5B6AA3" w:rsidRDefault="00D74901" w:rsidP="00D74901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25.05.2023</w:t>
            </w:r>
          </w:p>
          <w:p w:rsidR="00D74901" w:rsidRDefault="00D74901" w:rsidP="00D74901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4901" w:rsidRPr="005B6AA3" w:rsidRDefault="00D74901" w:rsidP="00D74901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D74901" w:rsidRPr="005B6AA3" w:rsidRDefault="00D74901" w:rsidP="00D74901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</w:p>
          <w:p w:rsidR="00D74901" w:rsidRDefault="00D74901" w:rsidP="00D74901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Pr="005B6AA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5010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Pr="00085D55" w:rsidRDefault="00A666AA" w:rsidP="005B6A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  <w:r w:rsidRPr="00085D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D74901" w:rsidP="005B6A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666AA" w:rsidP="005B6A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10B" w:rsidRDefault="00A5010B" w:rsidP="005B6AA3">
            <w:pPr>
              <w:jc w:val="both"/>
            </w:pPr>
          </w:p>
        </w:tc>
      </w:tr>
    </w:tbl>
    <w:p w:rsidR="00A5010B" w:rsidRDefault="00A5010B" w:rsidP="005B6AA3">
      <w:pPr>
        <w:autoSpaceDE w:val="0"/>
        <w:autoSpaceDN w:val="0"/>
        <w:spacing w:after="0" w:line="14" w:lineRule="exact"/>
        <w:jc w:val="both"/>
      </w:pPr>
    </w:p>
    <w:p w:rsidR="00A5010B" w:rsidRDefault="00A5010B" w:rsidP="005B6AA3">
      <w:pPr>
        <w:jc w:val="both"/>
        <w:sectPr w:rsidR="00A5010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010B" w:rsidRDefault="00A5010B" w:rsidP="005B6AA3">
      <w:pPr>
        <w:autoSpaceDE w:val="0"/>
        <w:autoSpaceDN w:val="0"/>
        <w:spacing w:after="78" w:line="220" w:lineRule="exact"/>
        <w:jc w:val="both"/>
      </w:pPr>
    </w:p>
    <w:p w:rsidR="00A5010B" w:rsidRDefault="00A666AA" w:rsidP="00E2283A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A5010B" w:rsidRDefault="00A666AA" w:rsidP="00E2283A">
      <w:pPr>
        <w:autoSpaceDE w:val="0"/>
        <w:autoSpaceDN w:val="0"/>
        <w:spacing w:before="346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5010B" w:rsidRPr="00085D55" w:rsidRDefault="00A666AA" w:rsidP="005B6AA3">
      <w:pPr>
        <w:autoSpaceDE w:val="0"/>
        <w:autoSpaceDN w:val="0"/>
        <w:spacing w:before="166" w:after="0"/>
        <w:ind w:right="288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Виноградова Н.Ф., Власенко В.И., Поляков А.В., Основы духовно-нравственной культуры народов России, 5 класс. Общество с ограниченной ответственностью «Из</w:t>
      </w:r>
      <w:r w:rsidR="00E2283A">
        <w:rPr>
          <w:rFonts w:ascii="Times New Roman" w:eastAsia="Times New Roman" w:hAnsi="Times New Roman"/>
          <w:color w:val="000000"/>
          <w:sz w:val="24"/>
          <w:lang w:val="ru-RU"/>
        </w:rPr>
        <w:t xml:space="preserve">дательский центр </w:t>
      </w:r>
      <w:proofErr w:type="spellStart"/>
      <w:r w:rsidR="00E2283A">
        <w:rPr>
          <w:rFonts w:ascii="Times New Roman" w:eastAsia="Times New Roman" w:hAnsi="Times New Roman"/>
          <w:color w:val="000000"/>
          <w:sz w:val="24"/>
          <w:lang w:val="ru-RU"/>
        </w:rPr>
        <w:t>ВЕНТАНА-ГРАФ</w:t>
      </w:r>
      <w:proofErr w:type="gramStart"/>
      <w:r w:rsidR="00E2283A">
        <w:rPr>
          <w:rFonts w:ascii="Times New Roman" w:eastAsia="Times New Roman" w:hAnsi="Times New Roman"/>
          <w:color w:val="000000"/>
          <w:sz w:val="24"/>
          <w:lang w:val="ru-RU"/>
        </w:rPr>
        <w:t>»;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Акционерное</w:t>
      </w:r>
      <w:proofErr w:type="spellEnd"/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</w:t>
      </w:r>
      <w:r w:rsidR="00E2283A">
        <w:rPr>
          <w:rFonts w:ascii="Times New Roman" w:eastAsia="Times New Roman" w:hAnsi="Times New Roman"/>
          <w:color w:val="000000"/>
          <w:sz w:val="24"/>
          <w:lang w:val="ru-RU"/>
        </w:rPr>
        <w:t>тво «Издательство Просвещение».</w:t>
      </w:r>
    </w:p>
    <w:p w:rsidR="00A5010B" w:rsidRPr="00085D55" w:rsidRDefault="00A666AA" w:rsidP="00E2283A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1. Основы духовно-нравственной культуры народов России: 5 класс: методические рекомендации/ Н.Ф. Виноградова. – М.: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2019 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2. Тишкова В.А., Шапошникова Т.Д. «Книга для учителя». Москва, «Просвещение», 2010.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3. Религии мира: история, культура, вероучение: учебное пособие / под общ. ред. 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А.О.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Чубарьяна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и Г.М.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Бонгард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-Левина. - М.: ОЛМА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Медиагрупп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, 2016. - 398 с.: ил.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4. Токарев С. А. Религии в истории народов мира / С. А. Токарев. - изд. 5-е,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испр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. и доп.- </w:t>
      </w:r>
      <w:proofErr w:type="gram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Республика, 2005. - 542 с.: ил.- (Библиотека: религия, культура, наука).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5. Козырев Н.Ф. Религиозное образование в светской школе. – СПб., 2015.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6. Пиаже Ж. Моральное суждение ребенка / Пер. с фр. – М.: Академический Проект, 2016. 7.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Слободчиков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В. И. Антропологическая перспектива отечественного образования.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– Екатеринбург: Издательский отдел Екатеринбургской епархии, 2018.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8. Адамова А.Г. Духовность как ценностная основа личности // Совершенствование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учебно-воспитательного процесса в образовательном учреждении: Сб.науч.тр.Ч.2. – М., 2017.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Косачёва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И.П. Нравственное развитие младшего школьника в процессе обучения и воспитания. – М., 2005.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10. 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Асмолов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, Г. В.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Бурменская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, И. А. Володарская и др.); под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ред.А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. Г.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Асмолова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 – М., 2018.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11. Метлик И.В. Религия и образование в светской школе. – М., 2014.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Чепикова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Чепикова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85D55">
        <w:rPr>
          <w:lang w:val="ru-RU"/>
        </w:rPr>
        <w:br/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Воспитание школьников. – 2017.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Общественной палаты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oprf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2.Сайт Уполномоченного по правам человека в Российской Федерации - </w:t>
      </w:r>
      <w:r w:rsidR="00927207">
        <w:fldChar w:fldCharType="begin"/>
      </w:r>
      <w:r w:rsidR="00927207" w:rsidRPr="00927207">
        <w:rPr>
          <w:lang w:val="ru-RU"/>
        </w:rPr>
        <w:instrText xml:space="preserve"> </w:instrText>
      </w:r>
      <w:r w:rsidR="00927207">
        <w:instrText>HYPERLINK</w:instrText>
      </w:r>
      <w:r w:rsidR="00927207" w:rsidRPr="00927207">
        <w:rPr>
          <w:lang w:val="ru-RU"/>
        </w:rPr>
        <w:instrText xml:space="preserve"> "</w:instrText>
      </w:r>
      <w:r w:rsidR="00927207">
        <w:instrText>http</w:instrText>
      </w:r>
      <w:r w:rsidR="00927207" w:rsidRPr="00927207">
        <w:rPr>
          <w:lang w:val="ru-RU"/>
        </w:rPr>
        <w:instrText>://</w:instrText>
      </w:r>
      <w:r w:rsidR="00927207">
        <w:instrText>www</w:instrText>
      </w:r>
      <w:r w:rsidR="00927207" w:rsidRPr="00927207">
        <w:rPr>
          <w:lang w:val="ru-RU"/>
        </w:rPr>
        <w:instrText>.</w:instrText>
      </w:r>
      <w:r w:rsidR="00927207">
        <w:instrText>ombudsman</w:instrText>
      </w:r>
      <w:r w:rsidR="00927207" w:rsidRPr="00927207">
        <w:rPr>
          <w:lang w:val="ru-RU"/>
        </w:rPr>
        <w:instrText>.</w:instrText>
      </w:r>
      <w:r w:rsidR="00927207">
        <w:instrText>gov</w:instrText>
      </w:r>
      <w:r w:rsidR="00927207" w:rsidRPr="00927207">
        <w:rPr>
          <w:lang w:val="ru-RU"/>
        </w:rPr>
        <w:instrText>.</w:instrText>
      </w:r>
      <w:r w:rsidR="00927207">
        <w:instrText>ru</w:instrText>
      </w:r>
      <w:r w:rsidR="00927207" w:rsidRPr="00927207">
        <w:rPr>
          <w:lang w:val="ru-RU"/>
        </w:rPr>
        <w:instrText xml:space="preserve">" </w:instrText>
      </w:r>
      <w:r w:rsidR="00927207">
        <w:fldChar w:fldCharType="separate"/>
      </w:r>
      <w:r w:rsidR="00E2283A" w:rsidRPr="00412BF4">
        <w:rPr>
          <w:rStyle w:val="affa"/>
          <w:rFonts w:ascii="Times New Roman" w:eastAsia="Times New Roman" w:hAnsi="Times New Roman"/>
          <w:sz w:val="24"/>
        </w:rPr>
        <w:t>http</w:t>
      </w:r>
      <w:r w:rsidR="00E2283A" w:rsidRPr="00412BF4">
        <w:rPr>
          <w:rStyle w:val="affa"/>
          <w:rFonts w:ascii="Times New Roman" w:eastAsia="Times New Roman" w:hAnsi="Times New Roman"/>
          <w:sz w:val="24"/>
          <w:lang w:val="ru-RU"/>
        </w:rPr>
        <w:t>://</w:t>
      </w:r>
      <w:r w:rsidR="00E2283A" w:rsidRPr="00412BF4">
        <w:rPr>
          <w:rStyle w:val="affa"/>
          <w:rFonts w:ascii="Times New Roman" w:eastAsia="Times New Roman" w:hAnsi="Times New Roman"/>
          <w:sz w:val="24"/>
        </w:rPr>
        <w:t>www</w:t>
      </w:r>
      <w:r w:rsidR="00E2283A" w:rsidRPr="00412BF4">
        <w:rPr>
          <w:rStyle w:val="affa"/>
          <w:rFonts w:ascii="Times New Roman" w:eastAsia="Times New Roman" w:hAnsi="Times New Roman"/>
          <w:sz w:val="24"/>
          <w:lang w:val="ru-RU"/>
        </w:rPr>
        <w:t>.</w:t>
      </w:r>
      <w:r w:rsidR="00E2283A" w:rsidRPr="00412BF4">
        <w:rPr>
          <w:rStyle w:val="affa"/>
          <w:rFonts w:ascii="Times New Roman" w:eastAsia="Times New Roman" w:hAnsi="Times New Roman"/>
          <w:sz w:val="24"/>
        </w:rPr>
        <w:t>ombudsman</w:t>
      </w:r>
      <w:r w:rsidR="00E2283A" w:rsidRPr="00412BF4">
        <w:rPr>
          <w:rStyle w:val="affa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E2283A" w:rsidRPr="00412BF4">
        <w:rPr>
          <w:rStyle w:val="affa"/>
          <w:rFonts w:ascii="Times New Roman" w:eastAsia="Times New Roman" w:hAnsi="Times New Roman"/>
          <w:sz w:val="24"/>
        </w:rPr>
        <w:t>gov</w:t>
      </w:r>
      <w:proofErr w:type="spellEnd"/>
      <w:r w:rsidR="00E2283A" w:rsidRPr="00412BF4">
        <w:rPr>
          <w:rStyle w:val="affa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E2283A" w:rsidRPr="00412BF4">
        <w:rPr>
          <w:rStyle w:val="affa"/>
          <w:rFonts w:ascii="Times New Roman" w:eastAsia="Times New Roman" w:hAnsi="Times New Roman"/>
          <w:sz w:val="24"/>
        </w:rPr>
        <w:t>ru</w:t>
      </w:r>
      <w:proofErr w:type="spellEnd"/>
      <w:r w:rsidR="00927207">
        <w:rPr>
          <w:rStyle w:val="affa"/>
          <w:rFonts w:ascii="Times New Roman" w:eastAsia="Times New Roman" w:hAnsi="Times New Roman"/>
          <w:sz w:val="24"/>
        </w:rPr>
        <w:fldChar w:fldCharType="end"/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3. Основы религиозных культур и светской этики-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orkce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apkpro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2283A" w:rsidRDefault="00A666AA" w:rsidP="00E2283A">
      <w:pPr>
        <w:autoSpaceDE w:val="0"/>
        <w:autoSpaceDN w:val="0"/>
        <w:spacing w:after="0" w:line="0" w:lineRule="atLeast"/>
        <w:ind w:right="43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4. Сайт Министерства образования и науки РФ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5. Сайт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6. Федеральный портал «Российское образование»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7.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8. Официальный сайт Московской Патриархии Русской Православной Церкви -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patriarchia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scool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- Единая коллекция Цифровых образовательных ресурсов </w:t>
      </w:r>
    </w:p>
    <w:p w:rsid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course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/ - Российская электронная школа </w:t>
      </w:r>
    </w:p>
    <w:p w:rsid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td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</w:t>
      </w:r>
      <w:proofErr w:type="spellStart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2283A" w:rsidRP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islamica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центра исламских исследований </w:t>
      </w:r>
    </w:p>
    <w:p w:rsidR="00E2283A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muslimheritage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об исламской культуре </w:t>
      </w:r>
    </w:p>
    <w:p w:rsidR="00A5010B" w:rsidRPr="00085D55" w:rsidRDefault="00A666AA" w:rsidP="00E2283A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gumer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bogoslov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электронная библиотека</w:t>
      </w:r>
    </w:p>
    <w:p w:rsidR="00A5010B" w:rsidRPr="00085D55" w:rsidRDefault="00A5010B" w:rsidP="00E2283A">
      <w:pPr>
        <w:jc w:val="both"/>
        <w:rPr>
          <w:lang w:val="ru-RU"/>
        </w:rPr>
        <w:sectPr w:rsidR="00A5010B" w:rsidRPr="00085D55" w:rsidSect="00E2283A">
          <w:pgSz w:w="11900" w:h="16840"/>
          <w:pgMar w:top="298" w:right="843" w:bottom="290" w:left="666" w:header="720" w:footer="720" w:gutter="0"/>
          <w:cols w:space="720" w:equalWidth="0">
            <w:col w:w="10391" w:space="0"/>
          </w:cols>
          <w:docGrid w:linePitch="360"/>
        </w:sectPr>
      </w:pPr>
    </w:p>
    <w:p w:rsidR="00E2283A" w:rsidRDefault="00E2283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</w:p>
    <w:p w:rsidR="00E2283A" w:rsidRDefault="00A666A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ihtik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электронная библиотека </w:t>
      </w:r>
    </w:p>
    <w:p w:rsidR="00E2283A" w:rsidRDefault="00A666A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электронная библиотека </w:t>
      </w:r>
    </w:p>
    <w:p w:rsidR="00E2283A" w:rsidRDefault="00A666A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tvspas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православный медиа-портал </w:t>
      </w:r>
    </w:p>
    <w:p w:rsidR="00E2283A" w:rsidRDefault="00A666A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hrono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- Всемирная история в интернете </w:t>
      </w:r>
    </w:p>
    <w:p w:rsidR="00E2283A" w:rsidRDefault="00A666A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istorya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- История стран и цивилизаций </w:t>
      </w:r>
    </w:p>
    <w:p w:rsidR="00E2283A" w:rsidRDefault="00A666A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://с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yrill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newma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- Библиотека античной литературы </w:t>
      </w:r>
    </w:p>
    <w:p w:rsidR="00A5010B" w:rsidRPr="00085D55" w:rsidRDefault="00A666AA" w:rsidP="00E2283A">
      <w:pPr>
        <w:autoSpaceDE w:val="0"/>
        <w:autoSpaceDN w:val="0"/>
        <w:spacing w:after="0" w:line="283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artclassic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 - Коллекция: мировая художественная культура </w:t>
      </w:r>
    </w:p>
    <w:p w:rsidR="00A5010B" w:rsidRPr="00085D55" w:rsidRDefault="00A5010B" w:rsidP="005B6AA3">
      <w:pPr>
        <w:jc w:val="both"/>
        <w:rPr>
          <w:lang w:val="ru-RU"/>
        </w:rPr>
        <w:sectPr w:rsidR="00A5010B" w:rsidRPr="00085D55" w:rsidSect="00E2283A">
          <w:pgSz w:w="11900" w:h="16840"/>
          <w:pgMar w:top="316" w:right="843" w:bottom="1440" w:left="666" w:header="720" w:footer="720" w:gutter="0"/>
          <w:cols w:space="720" w:equalWidth="0">
            <w:col w:w="10391" w:space="0"/>
          </w:cols>
          <w:docGrid w:linePitch="360"/>
        </w:sectPr>
      </w:pPr>
    </w:p>
    <w:p w:rsidR="00A5010B" w:rsidRPr="00085D55" w:rsidRDefault="00A5010B" w:rsidP="005B6AA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A5010B" w:rsidRPr="00085D55" w:rsidRDefault="00A666AA" w:rsidP="005B6AA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5010B" w:rsidRPr="00085D55" w:rsidRDefault="00A666AA" w:rsidP="005B6AA3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2283A" w:rsidRDefault="00A666AA" w:rsidP="00E2283A">
      <w:pPr>
        <w:tabs>
          <w:tab w:val="left" w:pos="142"/>
        </w:tabs>
        <w:autoSpaceDE w:val="0"/>
        <w:autoSpaceDN w:val="0"/>
        <w:spacing w:before="166" w:after="0" w:line="283" w:lineRule="auto"/>
        <w:ind w:right="9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многофункциональное устройство (принтер-копир-сканер), фр</w:t>
      </w:r>
      <w:r w:rsidR="00E2283A">
        <w:rPr>
          <w:rFonts w:ascii="Times New Roman" w:eastAsia="Times New Roman" w:hAnsi="Times New Roman"/>
          <w:color w:val="000000"/>
          <w:sz w:val="24"/>
          <w:lang w:val="ru-RU"/>
        </w:rPr>
        <w:t xml:space="preserve">онтальные колонки </w:t>
      </w:r>
      <w:proofErr w:type="spellStart"/>
      <w:proofErr w:type="gramStart"/>
      <w:r w:rsidR="00E2283A">
        <w:rPr>
          <w:rFonts w:ascii="Times New Roman" w:eastAsia="Times New Roman" w:hAnsi="Times New Roman"/>
          <w:color w:val="000000"/>
          <w:sz w:val="24"/>
          <w:lang w:val="ru-RU"/>
        </w:rPr>
        <w:t>двухполосные,сетевой</w:t>
      </w:r>
      <w:proofErr w:type="spellEnd"/>
      <w:proofErr w:type="gramEnd"/>
      <w:r w:rsidR="00E2283A">
        <w:rPr>
          <w:rFonts w:ascii="Times New Roman" w:eastAsia="Times New Roman" w:hAnsi="Times New Roman"/>
          <w:color w:val="000000"/>
          <w:sz w:val="24"/>
          <w:lang w:val="ru-RU"/>
        </w:rPr>
        <w:t xml:space="preserve"> фильтр, 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интерактивное оборудование </w:t>
      </w:r>
      <w:r>
        <w:rPr>
          <w:rFonts w:ascii="Times New Roman" w:eastAsia="Times New Roman" w:hAnsi="Times New Roman"/>
          <w:color w:val="000000"/>
          <w:sz w:val="24"/>
        </w:rPr>
        <w:t>Smartboard</w:t>
      </w: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,компьютерное оборудование </w:t>
      </w:r>
    </w:p>
    <w:p w:rsidR="00A5010B" w:rsidRPr="00085D55" w:rsidRDefault="00A666AA" w:rsidP="00E2283A">
      <w:pPr>
        <w:tabs>
          <w:tab w:val="left" w:pos="142"/>
        </w:tabs>
        <w:autoSpaceDE w:val="0"/>
        <w:autoSpaceDN w:val="0"/>
        <w:spacing w:before="166" w:after="0" w:line="283" w:lineRule="auto"/>
        <w:ind w:right="94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>Ноутбук учителя</w:t>
      </w:r>
    </w:p>
    <w:p w:rsidR="00A5010B" w:rsidRPr="00085D55" w:rsidRDefault="00A666AA" w:rsidP="005B6AA3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5010B" w:rsidRPr="00085D55" w:rsidRDefault="00A666AA" w:rsidP="005B6AA3">
      <w:pPr>
        <w:autoSpaceDE w:val="0"/>
        <w:autoSpaceDN w:val="0"/>
        <w:spacing w:before="168" w:after="0" w:line="230" w:lineRule="auto"/>
        <w:jc w:val="both"/>
        <w:rPr>
          <w:lang w:val="ru-RU"/>
        </w:rPr>
      </w:pPr>
      <w:r w:rsidRPr="00085D5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</w:t>
      </w:r>
    </w:p>
    <w:p w:rsidR="00A5010B" w:rsidRPr="00085D55" w:rsidRDefault="00A5010B" w:rsidP="005B6AA3">
      <w:pPr>
        <w:jc w:val="both"/>
        <w:rPr>
          <w:lang w:val="ru-RU"/>
        </w:rPr>
        <w:sectPr w:rsidR="00A5010B" w:rsidRPr="00085D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66AA" w:rsidRPr="00085D55" w:rsidRDefault="00A666AA" w:rsidP="005B6AA3">
      <w:pPr>
        <w:jc w:val="both"/>
        <w:rPr>
          <w:lang w:val="ru-RU"/>
        </w:rPr>
      </w:pPr>
    </w:p>
    <w:sectPr w:rsidR="00A666AA" w:rsidRPr="00085D5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C77A0C"/>
    <w:multiLevelType w:val="hybridMultilevel"/>
    <w:tmpl w:val="80D87EBA"/>
    <w:lvl w:ilvl="0" w:tplc="BEE268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85D55"/>
    <w:rsid w:val="0015074B"/>
    <w:rsid w:val="00157323"/>
    <w:rsid w:val="002270A0"/>
    <w:rsid w:val="00275DF3"/>
    <w:rsid w:val="0029639D"/>
    <w:rsid w:val="00326F90"/>
    <w:rsid w:val="00546175"/>
    <w:rsid w:val="005B6AA3"/>
    <w:rsid w:val="005C2957"/>
    <w:rsid w:val="00625009"/>
    <w:rsid w:val="0067099B"/>
    <w:rsid w:val="006F370E"/>
    <w:rsid w:val="00927207"/>
    <w:rsid w:val="009E6A89"/>
    <w:rsid w:val="009F36BC"/>
    <w:rsid w:val="00A5010B"/>
    <w:rsid w:val="00A666AA"/>
    <w:rsid w:val="00AA1D8D"/>
    <w:rsid w:val="00B47730"/>
    <w:rsid w:val="00C95D08"/>
    <w:rsid w:val="00CB0664"/>
    <w:rsid w:val="00D74901"/>
    <w:rsid w:val="00E2283A"/>
    <w:rsid w:val="00E4703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BA21B"/>
  <w14:defaultImageDpi w14:val="300"/>
  <w15:docId w15:val="{E49F187C-396F-49A3-8B9A-4F2C9EA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F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F370E"/>
    <w:rPr>
      <w:rFonts w:ascii="Segoe UI" w:hAnsi="Segoe UI" w:cs="Segoe UI"/>
      <w:sz w:val="18"/>
      <w:szCs w:val="18"/>
    </w:rPr>
  </w:style>
  <w:style w:type="character" w:styleId="affa">
    <w:name w:val="Hyperlink"/>
    <w:basedOn w:val="a2"/>
    <w:uiPriority w:val="99"/>
    <w:unhideWhenUsed/>
    <w:rsid w:val="00E22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D0115-87EF-47D3-8182-644CA812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24</Pages>
  <Words>9420</Words>
  <Characters>53694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7</cp:revision>
  <cp:lastPrinted>2022-12-07T11:50:00Z</cp:lastPrinted>
  <dcterms:created xsi:type="dcterms:W3CDTF">2022-10-14T10:42:00Z</dcterms:created>
  <dcterms:modified xsi:type="dcterms:W3CDTF">2022-12-08T08:18:00Z</dcterms:modified>
  <cp:category/>
</cp:coreProperties>
</file>